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40" w:rsidRPr="00942C3D" w:rsidRDefault="00BD2840" w:rsidP="00BD2840">
      <w:pPr>
        <w:ind w:right="-128"/>
        <w:jc w:val="center"/>
        <w:rPr>
          <w:rFonts w:ascii="Times New Roman" w:hAnsi="Times New Roman" w:cs="Times New Roman"/>
          <w:sz w:val="28"/>
          <w:szCs w:val="28"/>
        </w:rPr>
      </w:pPr>
      <w:bookmarkStart w:id="0" w:name="bookmark3"/>
      <w:r w:rsidRPr="00942C3D">
        <w:rPr>
          <w:rFonts w:ascii="Times New Roman" w:hAnsi="Times New Roman" w:cs="Times New Roman"/>
          <w:sz w:val="28"/>
          <w:szCs w:val="28"/>
        </w:rPr>
        <w:t>Забайкальский край</w:t>
      </w:r>
    </w:p>
    <w:p w:rsidR="00BD2840" w:rsidRPr="00942C3D" w:rsidRDefault="00BD2840" w:rsidP="00BD2840">
      <w:pPr>
        <w:ind w:right="-128"/>
        <w:jc w:val="center"/>
        <w:rPr>
          <w:rFonts w:ascii="Times New Roman" w:hAnsi="Times New Roman" w:cs="Times New Roman"/>
          <w:sz w:val="28"/>
          <w:szCs w:val="28"/>
        </w:rPr>
      </w:pPr>
      <w:r w:rsidRPr="00942C3D">
        <w:rPr>
          <w:rFonts w:ascii="Times New Roman" w:hAnsi="Times New Roman" w:cs="Times New Roman"/>
          <w:sz w:val="28"/>
          <w:szCs w:val="28"/>
        </w:rPr>
        <w:t>Муниципальный район «Могойтуйский район»</w:t>
      </w:r>
    </w:p>
    <w:p w:rsidR="00BD2840" w:rsidRDefault="00BD2840" w:rsidP="00BD2840">
      <w:pPr>
        <w:ind w:right="-128"/>
        <w:jc w:val="center"/>
        <w:rPr>
          <w:rFonts w:ascii="Times New Roman" w:hAnsi="Times New Roman" w:cs="Times New Roman"/>
          <w:b/>
          <w:sz w:val="28"/>
          <w:szCs w:val="28"/>
        </w:rPr>
      </w:pPr>
      <w:r w:rsidRPr="00942C3D">
        <w:rPr>
          <w:rFonts w:ascii="Times New Roman" w:hAnsi="Times New Roman" w:cs="Times New Roman"/>
          <w:b/>
          <w:sz w:val="28"/>
          <w:szCs w:val="28"/>
        </w:rPr>
        <w:t>АДМИНИСТРАЦИЯ СЕЛЬСКОГО ПОСЕЛЕНИЯ «ХАРА-ШИБИРЬ»</w:t>
      </w:r>
    </w:p>
    <w:p w:rsidR="000D201F" w:rsidRPr="00942C3D" w:rsidRDefault="000D201F" w:rsidP="00BD2840">
      <w:pPr>
        <w:ind w:right="-128"/>
        <w:jc w:val="center"/>
        <w:rPr>
          <w:rFonts w:ascii="Times New Roman" w:hAnsi="Times New Roman" w:cs="Times New Roman"/>
          <w:b/>
          <w:sz w:val="28"/>
          <w:szCs w:val="28"/>
        </w:rPr>
      </w:pPr>
    </w:p>
    <w:p w:rsidR="00BD2840" w:rsidRPr="00942C3D" w:rsidRDefault="00BD2840" w:rsidP="00BD2840">
      <w:pPr>
        <w:ind w:right="-128"/>
        <w:jc w:val="center"/>
        <w:rPr>
          <w:rFonts w:ascii="Times New Roman" w:hAnsi="Times New Roman" w:cs="Times New Roman"/>
          <w:sz w:val="28"/>
          <w:szCs w:val="28"/>
        </w:rPr>
      </w:pPr>
      <w:r w:rsidRPr="00942C3D">
        <w:rPr>
          <w:rFonts w:ascii="Times New Roman" w:hAnsi="Times New Roman" w:cs="Times New Roman"/>
          <w:sz w:val="28"/>
          <w:szCs w:val="28"/>
        </w:rPr>
        <w:t>ПОСТАНОВЛЕНИЕ</w:t>
      </w:r>
    </w:p>
    <w:p w:rsidR="00BD2840" w:rsidRDefault="00AE3B3F" w:rsidP="00BD2840">
      <w:pPr>
        <w:ind w:right="-128"/>
        <w:rPr>
          <w:rFonts w:ascii="Times New Roman" w:hAnsi="Times New Roman" w:cs="Times New Roman"/>
          <w:sz w:val="28"/>
          <w:szCs w:val="28"/>
        </w:rPr>
      </w:pPr>
      <w:r>
        <w:rPr>
          <w:rFonts w:ascii="Times New Roman" w:hAnsi="Times New Roman" w:cs="Times New Roman"/>
          <w:sz w:val="28"/>
          <w:szCs w:val="28"/>
        </w:rPr>
        <w:t>08.12.</w:t>
      </w:r>
      <w:r w:rsidR="00BD2840" w:rsidRPr="00942C3D">
        <w:rPr>
          <w:rFonts w:ascii="Times New Roman" w:hAnsi="Times New Roman" w:cs="Times New Roman"/>
          <w:sz w:val="28"/>
          <w:szCs w:val="28"/>
        </w:rPr>
        <w:t xml:space="preserve"> 2022г.                                                                         </w:t>
      </w:r>
      <w:r w:rsidR="00BD2840">
        <w:rPr>
          <w:rFonts w:ascii="Times New Roman" w:hAnsi="Times New Roman" w:cs="Times New Roman"/>
          <w:sz w:val="28"/>
          <w:szCs w:val="28"/>
        </w:rPr>
        <w:t xml:space="preserve">                                         №</w:t>
      </w:r>
      <w:r>
        <w:rPr>
          <w:rFonts w:ascii="Times New Roman" w:hAnsi="Times New Roman" w:cs="Times New Roman"/>
          <w:sz w:val="28"/>
          <w:szCs w:val="28"/>
        </w:rPr>
        <w:t xml:space="preserve"> 34</w:t>
      </w:r>
    </w:p>
    <w:p w:rsidR="003A7B47" w:rsidRPr="00942C3D" w:rsidRDefault="003A7B47" w:rsidP="00BD2840">
      <w:pPr>
        <w:ind w:right="-128"/>
        <w:rPr>
          <w:rFonts w:ascii="Times New Roman" w:hAnsi="Times New Roman" w:cs="Times New Roman"/>
          <w:sz w:val="28"/>
          <w:szCs w:val="28"/>
        </w:rPr>
      </w:pPr>
    </w:p>
    <w:p w:rsidR="00BD2840" w:rsidRPr="00942C3D" w:rsidRDefault="00BD2840" w:rsidP="00BD2840">
      <w:pPr>
        <w:tabs>
          <w:tab w:val="num" w:pos="567"/>
        </w:tabs>
        <w:ind w:left="567"/>
        <w:jc w:val="center"/>
        <w:rPr>
          <w:rFonts w:ascii="Times New Roman" w:hAnsi="Times New Roman" w:cs="Times New Roman"/>
          <w:sz w:val="28"/>
          <w:szCs w:val="28"/>
        </w:rPr>
      </w:pPr>
      <w:r w:rsidRPr="00942C3D">
        <w:rPr>
          <w:rFonts w:ascii="Times New Roman" w:hAnsi="Times New Roman" w:cs="Times New Roman"/>
          <w:sz w:val="28"/>
          <w:szCs w:val="28"/>
        </w:rPr>
        <w:t>с. Хара-Шибирь</w:t>
      </w:r>
    </w:p>
    <w:p w:rsidR="000D5D7D" w:rsidRDefault="000D5D7D" w:rsidP="000D5D7D">
      <w:pPr>
        <w:suppressAutoHyphens/>
        <w:ind w:right="-6" w:firstLine="709"/>
        <w:rPr>
          <w:rFonts w:ascii="Times New Roman" w:hAnsi="Times New Roman" w:cs="Times New Roman"/>
          <w:sz w:val="28"/>
          <w:szCs w:val="28"/>
        </w:rPr>
      </w:pPr>
    </w:p>
    <w:p w:rsidR="00BD2840" w:rsidRPr="0020154D" w:rsidRDefault="00BD2840" w:rsidP="000D5D7D">
      <w:pPr>
        <w:suppressAutoHyphens/>
        <w:ind w:right="-6" w:firstLine="709"/>
        <w:rPr>
          <w:rFonts w:ascii="Times New Roman" w:hAnsi="Times New Roman" w:cs="Times New Roman"/>
          <w:sz w:val="28"/>
          <w:szCs w:val="28"/>
        </w:rPr>
      </w:pPr>
    </w:p>
    <w:p w:rsidR="000D5D7D" w:rsidRDefault="000D5D7D" w:rsidP="00BD2840">
      <w:pPr>
        <w:jc w:val="center"/>
        <w:rPr>
          <w:rFonts w:ascii="Times New Roman" w:hAnsi="Times New Roman" w:cs="Times New Roman"/>
          <w:b/>
          <w:kern w:val="28"/>
          <w:sz w:val="27"/>
          <w:szCs w:val="27"/>
        </w:rPr>
      </w:pPr>
      <w:r w:rsidRPr="00653355">
        <w:rPr>
          <w:rFonts w:ascii="Times New Roman" w:hAnsi="Times New Roman" w:cs="Times New Roman"/>
          <w:b/>
          <w:color w:val="auto"/>
          <w:sz w:val="27"/>
          <w:szCs w:val="27"/>
        </w:rPr>
        <w:t>ОБ УТВЕРЖДЕНИИ АДМИНИСТРАТИВНОГО РЕГЛАМЕНТА ПРЕДОСТАВЛЕНИЯ МУНИЦИПАЛЬНОЙ УСЛУГИ «</w:t>
      </w:r>
      <w:r w:rsidR="00B3299A" w:rsidRPr="00653355">
        <w:rPr>
          <w:rFonts w:ascii="Times New Roman" w:hAnsi="Times New Roman" w:cs="Times New Roman"/>
          <w:b/>
          <w:color w:val="auto"/>
          <w:sz w:val="27"/>
          <w:szCs w:val="27"/>
        </w:rPr>
        <w:t>ПЕРЕВОД ЖИЛОГО ПОМЕЩЕНИЯ В НЕЖИЛОЕ ПОМЕЩЕНИЕ И НЕЖИЛОГО ПОМЕЩЕНИЯ В ЖИЛОЕ ПОМЕЩЕНИЕ</w:t>
      </w:r>
      <w:r w:rsidRPr="00653355">
        <w:rPr>
          <w:rFonts w:ascii="Times New Roman" w:hAnsi="Times New Roman" w:cs="Times New Roman"/>
          <w:b/>
          <w:color w:val="auto"/>
          <w:sz w:val="27"/>
          <w:szCs w:val="27"/>
        </w:rPr>
        <w:t>»</w:t>
      </w:r>
      <w:r w:rsidRPr="00653355">
        <w:rPr>
          <w:rFonts w:ascii="Times New Roman" w:hAnsi="Times New Roman" w:cs="Times New Roman"/>
          <w:b/>
          <w:kern w:val="28"/>
          <w:sz w:val="27"/>
          <w:szCs w:val="27"/>
        </w:rPr>
        <w:t xml:space="preserve"> НА ТЕРРИТОРИИ </w:t>
      </w:r>
      <w:r w:rsidR="00BD2840">
        <w:rPr>
          <w:rFonts w:ascii="Times New Roman" w:hAnsi="Times New Roman" w:cs="Times New Roman"/>
          <w:b/>
          <w:kern w:val="28"/>
          <w:sz w:val="27"/>
          <w:szCs w:val="27"/>
        </w:rPr>
        <w:t>СЕЛЬСКОГО ПОСЕЛЕНИЯ «ХАРА-ШИБИРЬ»</w:t>
      </w:r>
    </w:p>
    <w:p w:rsidR="000418E1" w:rsidRPr="00331191" w:rsidRDefault="000418E1" w:rsidP="00BD2840">
      <w:pPr>
        <w:jc w:val="center"/>
        <w:rPr>
          <w:b/>
        </w:rPr>
      </w:pPr>
    </w:p>
    <w:p w:rsidR="000D5D7D" w:rsidRPr="000418E1" w:rsidRDefault="000D5D7D" w:rsidP="000D5D7D">
      <w:pPr>
        <w:autoSpaceDE w:val="0"/>
        <w:autoSpaceDN w:val="0"/>
        <w:adjustRightInd w:val="0"/>
        <w:ind w:firstLine="709"/>
        <w:contextualSpacing/>
        <w:jc w:val="both"/>
        <w:rPr>
          <w:rFonts w:ascii="Times New Roman" w:hAnsi="Times New Roman" w:cs="Times New Roman"/>
          <w:color w:val="000000" w:themeColor="text1"/>
          <w:sz w:val="28"/>
          <w:szCs w:val="28"/>
        </w:rPr>
      </w:pPr>
      <w:r w:rsidRPr="000418E1">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8" w:history="1">
        <w:r w:rsidRPr="000418E1">
          <w:rPr>
            <w:rFonts w:ascii="Times New Roman" w:hAnsi="Times New Roman" w:cs="Times New Roman"/>
            <w:color w:val="000000" w:themeColor="text1"/>
            <w:sz w:val="28"/>
            <w:szCs w:val="28"/>
          </w:rPr>
          <w:t>№ 210-ФЗ</w:t>
        </w:r>
      </w:hyperlink>
      <w:r w:rsidRPr="000418E1">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0418E1">
        <w:rPr>
          <w:rFonts w:ascii="Times New Roman" w:hAnsi="Times New Roman" w:cs="Times New Roman"/>
          <w:b/>
          <w:bCs/>
          <w:color w:val="auto"/>
          <w:sz w:val="28"/>
          <w:szCs w:val="28"/>
        </w:rPr>
        <w:t xml:space="preserve"> </w:t>
      </w:r>
      <w:r w:rsidRPr="000418E1">
        <w:rPr>
          <w:rFonts w:ascii="Times New Roman" w:hAnsi="Times New Roman" w:cs="Times New Roman"/>
          <w:color w:val="000000" w:themeColor="text1"/>
          <w:sz w:val="28"/>
          <w:szCs w:val="28"/>
        </w:rPr>
        <w:t>Уставом</w:t>
      </w:r>
      <w:r w:rsidR="00BD2840" w:rsidRPr="000418E1">
        <w:rPr>
          <w:rFonts w:ascii="Times New Roman" w:hAnsi="Times New Roman" w:cs="Times New Roman"/>
          <w:color w:val="000000" w:themeColor="text1"/>
          <w:sz w:val="28"/>
          <w:szCs w:val="28"/>
        </w:rPr>
        <w:t xml:space="preserve"> сельского поселения «Хара-Шибирь»</w:t>
      </w:r>
      <w:r w:rsidRPr="000418E1">
        <w:rPr>
          <w:rFonts w:ascii="Times New Roman" w:hAnsi="Times New Roman" w:cs="Times New Roman"/>
          <w:i/>
          <w:color w:val="000000" w:themeColor="text1"/>
          <w:sz w:val="28"/>
          <w:szCs w:val="28"/>
        </w:rPr>
        <w:t>,</w:t>
      </w:r>
      <w:r w:rsidRPr="000418E1">
        <w:rPr>
          <w:rFonts w:ascii="Times New Roman" w:hAnsi="Times New Roman" w:cs="Times New Roman"/>
          <w:color w:val="000000" w:themeColor="text1"/>
          <w:sz w:val="28"/>
          <w:szCs w:val="28"/>
        </w:rPr>
        <w:t xml:space="preserve"> администрация </w:t>
      </w:r>
      <w:r w:rsidR="00BD2840" w:rsidRPr="000418E1">
        <w:rPr>
          <w:rFonts w:ascii="Times New Roman" w:hAnsi="Times New Roman" w:cs="Times New Roman"/>
          <w:color w:val="000000" w:themeColor="text1"/>
          <w:sz w:val="28"/>
          <w:szCs w:val="28"/>
        </w:rPr>
        <w:t>сельского поселения «Хара-Шибирь»</w:t>
      </w:r>
      <w:bookmarkStart w:id="1" w:name="sub_1"/>
    </w:p>
    <w:p w:rsidR="000D5D7D" w:rsidRPr="000418E1" w:rsidRDefault="00BD2840" w:rsidP="00BD2840">
      <w:pPr>
        <w:ind w:firstLine="709"/>
        <w:jc w:val="both"/>
        <w:rPr>
          <w:rFonts w:ascii="Times New Roman" w:hAnsi="Times New Roman" w:cs="Times New Roman"/>
          <w:sz w:val="28"/>
          <w:szCs w:val="28"/>
        </w:rPr>
      </w:pPr>
      <w:r w:rsidRPr="000418E1">
        <w:rPr>
          <w:rFonts w:ascii="Times New Roman" w:hAnsi="Times New Roman" w:cs="Times New Roman"/>
          <w:sz w:val="28"/>
          <w:szCs w:val="28"/>
        </w:rPr>
        <w:t>ПОСТАНОВЛЯЕТ:</w:t>
      </w:r>
    </w:p>
    <w:p w:rsidR="000D5D7D" w:rsidRPr="000418E1" w:rsidRDefault="000D5D7D" w:rsidP="000D5D7D">
      <w:pPr>
        <w:ind w:firstLine="709"/>
        <w:contextualSpacing/>
        <w:jc w:val="both"/>
        <w:rPr>
          <w:rFonts w:ascii="Times New Roman" w:hAnsi="Times New Roman" w:cs="Times New Roman"/>
          <w:color w:val="auto"/>
          <w:sz w:val="28"/>
          <w:szCs w:val="28"/>
        </w:rPr>
      </w:pPr>
      <w:r w:rsidRPr="000418E1">
        <w:rPr>
          <w:rFonts w:ascii="Times New Roman" w:hAnsi="Times New Roman" w:cs="Times New Roman"/>
          <w:sz w:val="28"/>
          <w:szCs w:val="28"/>
        </w:rPr>
        <w:t>1. </w:t>
      </w:r>
      <w:bookmarkEnd w:id="1"/>
      <w:r w:rsidRPr="000418E1">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00EE5DD0" w:rsidRPr="000418E1">
        <w:rPr>
          <w:rFonts w:ascii="Times New Roman" w:hAnsi="Times New Roman" w:cs="Times New Roman"/>
          <w:color w:val="auto"/>
          <w:sz w:val="28"/>
          <w:szCs w:val="28"/>
        </w:rPr>
        <w:t xml:space="preserve">«Перевод жилого помещения в нежилое помещение и нежилого помещения в жилое помещение» </w:t>
      </w:r>
      <w:r w:rsidRPr="000418E1">
        <w:rPr>
          <w:rFonts w:ascii="Times New Roman" w:hAnsi="Times New Roman" w:cs="Times New Roman"/>
          <w:color w:val="auto"/>
          <w:sz w:val="28"/>
          <w:szCs w:val="28"/>
        </w:rPr>
        <w:t>на территории</w:t>
      </w:r>
      <w:r w:rsidR="00BD2840" w:rsidRPr="000418E1">
        <w:rPr>
          <w:rFonts w:ascii="Times New Roman" w:hAnsi="Times New Roman" w:cs="Times New Roman"/>
          <w:color w:val="auto"/>
          <w:sz w:val="28"/>
          <w:szCs w:val="28"/>
        </w:rPr>
        <w:t xml:space="preserve"> </w:t>
      </w:r>
      <w:r w:rsidR="00BD2840" w:rsidRPr="000418E1">
        <w:rPr>
          <w:rFonts w:ascii="Times New Roman" w:hAnsi="Times New Roman" w:cs="Times New Roman"/>
          <w:color w:val="000000" w:themeColor="text1"/>
          <w:sz w:val="28"/>
          <w:szCs w:val="28"/>
        </w:rPr>
        <w:t>сельского поселения «Хара-Шибирь»</w:t>
      </w:r>
      <w:r w:rsidRPr="000418E1">
        <w:rPr>
          <w:rFonts w:ascii="Times New Roman" w:hAnsi="Times New Roman" w:cs="Times New Roman"/>
          <w:color w:val="000000" w:themeColor="text1"/>
          <w:sz w:val="28"/>
          <w:szCs w:val="28"/>
        </w:rPr>
        <w:t xml:space="preserve"> </w:t>
      </w:r>
      <w:r w:rsidRPr="000418E1">
        <w:rPr>
          <w:rFonts w:ascii="Times New Roman" w:hAnsi="Times New Roman" w:cs="Times New Roman"/>
          <w:color w:val="auto"/>
          <w:sz w:val="28"/>
          <w:szCs w:val="28"/>
        </w:rPr>
        <w:t>(приложение).</w:t>
      </w:r>
    </w:p>
    <w:p w:rsidR="000418E1" w:rsidRPr="000418E1" w:rsidRDefault="000D5D7D" w:rsidP="000418E1">
      <w:pPr>
        <w:ind w:firstLine="709"/>
        <w:contextualSpacing/>
        <w:jc w:val="both"/>
        <w:rPr>
          <w:rFonts w:ascii="Times New Roman" w:eastAsia="Calibri" w:hAnsi="Times New Roman" w:cs="Times New Roman"/>
          <w:sz w:val="28"/>
          <w:szCs w:val="28"/>
        </w:rPr>
      </w:pPr>
      <w:r w:rsidRPr="000418E1">
        <w:rPr>
          <w:rFonts w:ascii="Times New Roman" w:hAnsi="Times New Roman" w:cs="Times New Roman"/>
          <w:sz w:val="28"/>
          <w:szCs w:val="28"/>
        </w:rPr>
        <w:t>2. </w:t>
      </w:r>
      <w:proofErr w:type="gramStart"/>
      <w:r w:rsidRPr="000418E1">
        <w:rPr>
          <w:rFonts w:ascii="Times New Roman" w:hAnsi="Times New Roman" w:cs="Times New Roman"/>
          <w:sz w:val="28"/>
          <w:szCs w:val="28"/>
        </w:rPr>
        <w:t>Признать утратившим силу</w:t>
      </w:r>
      <w:r w:rsidR="000418E1" w:rsidRPr="000418E1">
        <w:rPr>
          <w:rFonts w:ascii="Times New Roman" w:hAnsi="Times New Roman" w:cs="Times New Roman"/>
          <w:sz w:val="28"/>
          <w:szCs w:val="28"/>
        </w:rPr>
        <w:t xml:space="preserve"> Постановление №05/14 от 03.03.2014 года «</w:t>
      </w:r>
      <w:r w:rsidR="000418E1" w:rsidRPr="000418E1">
        <w:rPr>
          <w:rFonts w:ascii="Times New Roman" w:eastAsia="Calibri" w:hAnsi="Times New Roman" w:cs="Times New Roman"/>
          <w:sz w:val="28"/>
          <w:szCs w:val="28"/>
        </w:rPr>
        <w:t>Принятие документов, а также выдача решений о переводе или отказе в переводе жилого помещения в нежилое или нежилого в жилое помещение»</w:t>
      </w:r>
      <w:proofErr w:type="gramEnd"/>
    </w:p>
    <w:p w:rsidR="000418E1" w:rsidRPr="00942C3D" w:rsidRDefault="000418E1" w:rsidP="000418E1">
      <w:pPr>
        <w:ind w:firstLine="567"/>
        <w:jc w:val="both"/>
        <w:rPr>
          <w:rFonts w:ascii="Times New Roman" w:hAnsi="Times New Roman" w:cs="Times New Roman"/>
          <w:sz w:val="28"/>
          <w:szCs w:val="28"/>
        </w:rPr>
      </w:pPr>
      <w:r>
        <w:rPr>
          <w:rFonts w:ascii="Times New Roman" w:hAnsi="Times New Roman" w:cs="Times New Roman"/>
          <w:sz w:val="28"/>
          <w:szCs w:val="28"/>
        </w:rPr>
        <w:t>3.</w:t>
      </w:r>
      <w:r w:rsidRPr="00942C3D">
        <w:rPr>
          <w:rFonts w:ascii="Times New Roman" w:hAnsi="Times New Roman" w:cs="Times New Roman"/>
          <w:sz w:val="28"/>
          <w:szCs w:val="28"/>
        </w:rPr>
        <w:t xml:space="preserve">Настоящее постановление вступает в силу после его официального обнародования. </w:t>
      </w:r>
    </w:p>
    <w:p w:rsidR="000418E1" w:rsidRPr="00942C3D" w:rsidRDefault="000418E1" w:rsidP="000418E1">
      <w:pPr>
        <w:pStyle w:val="ConsPlusTitle"/>
        <w:widowControl/>
        <w:ind w:firstLine="567"/>
        <w:jc w:val="both"/>
        <w:rPr>
          <w:rFonts w:ascii="Times New Roman" w:hAnsi="Times New Roman" w:cs="Times New Roman"/>
          <w:b w:val="0"/>
          <w:i/>
          <w:sz w:val="28"/>
          <w:szCs w:val="28"/>
        </w:rPr>
      </w:pPr>
    </w:p>
    <w:p w:rsidR="000418E1" w:rsidRDefault="000418E1" w:rsidP="000418E1">
      <w:pPr>
        <w:pStyle w:val="ConsPlusTitle"/>
        <w:widowControl/>
        <w:ind w:firstLine="567"/>
        <w:jc w:val="both"/>
        <w:rPr>
          <w:rFonts w:ascii="Times New Roman" w:hAnsi="Times New Roman" w:cs="Times New Roman"/>
          <w:b w:val="0"/>
          <w:i/>
          <w:sz w:val="28"/>
          <w:szCs w:val="28"/>
        </w:rPr>
      </w:pPr>
    </w:p>
    <w:p w:rsidR="000418E1" w:rsidRPr="00942C3D" w:rsidRDefault="000418E1" w:rsidP="000418E1">
      <w:pPr>
        <w:pStyle w:val="ConsPlusTitle"/>
        <w:widowControl/>
        <w:ind w:firstLine="567"/>
        <w:jc w:val="both"/>
        <w:rPr>
          <w:rFonts w:ascii="Times New Roman" w:hAnsi="Times New Roman" w:cs="Times New Roman"/>
          <w:b w:val="0"/>
          <w:i/>
          <w:sz w:val="28"/>
          <w:szCs w:val="28"/>
        </w:rPr>
      </w:pPr>
    </w:p>
    <w:p w:rsidR="000418E1" w:rsidRPr="00942C3D" w:rsidRDefault="000418E1" w:rsidP="000418E1">
      <w:pPr>
        <w:rPr>
          <w:rFonts w:ascii="Times New Roman" w:hAnsi="Times New Roman" w:cs="Times New Roman"/>
          <w:sz w:val="28"/>
          <w:szCs w:val="28"/>
        </w:rPr>
      </w:pPr>
      <w:r w:rsidRPr="00942C3D">
        <w:rPr>
          <w:rFonts w:ascii="Times New Roman" w:hAnsi="Times New Roman" w:cs="Times New Roman"/>
          <w:sz w:val="28"/>
        </w:rPr>
        <w:t>Глава сельского поселения</w:t>
      </w:r>
      <w:r w:rsidRPr="00942C3D">
        <w:rPr>
          <w:rFonts w:ascii="Times New Roman" w:hAnsi="Times New Roman" w:cs="Times New Roman"/>
          <w:sz w:val="28"/>
        </w:rPr>
        <w:tab/>
      </w:r>
      <w:r w:rsidRPr="00942C3D">
        <w:rPr>
          <w:rFonts w:ascii="Times New Roman" w:hAnsi="Times New Roman" w:cs="Times New Roman"/>
          <w:sz w:val="28"/>
        </w:rPr>
        <w:tab/>
        <w:t xml:space="preserve">  </w:t>
      </w:r>
      <w:r w:rsidRPr="00942C3D">
        <w:rPr>
          <w:rFonts w:ascii="Times New Roman" w:hAnsi="Times New Roman" w:cs="Times New Roman"/>
          <w:sz w:val="28"/>
        </w:rPr>
        <w:tab/>
        <w:t xml:space="preserve">                             </w:t>
      </w:r>
      <w:r w:rsidRPr="00942C3D">
        <w:rPr>
          <w:rFonts w:ascii="Times New Roman" w:hAnsi="Times New Roman" w:cs="Times New Roman"/>
          <w:sz w:val="28"/>
        </w:rPr>
        <w:tab/>
        <w:t>В.И.Трифонова</w:t>
      </w:r>
    </w:p>
    <w:p w:rsidR="000418E1" w:rsidRPr="00942C3D" w:rsidRDefault="000418E1" w:rsidP="000418E1">
      <w:pPr>
        <w:rPr>
          <w:rFonts w:ascii="Times New Roman" w:hAnsi="Times New Roman" w:cs="Times New Roman"/>
          <w:sz w:val="28"/>
          <w:szCs w:val="28"/>
        </w:rPr>
      </w:pPr>
    </w:p>
    <w:p w:rsidR="000418E1" w:rsidRDefault="000418E1" w:rsidP="008114E7">
      <w:pPr>
        <w:suppressAutoHyphens/>
        <w:ind w:left="5529" w:right="12" w:firstLine="708"/>
        <w:jc w:val="center"/>
        <w:rPr>
          <w:rFonts w:ascii="Times New Roman" w:hAnsi="Times New Roman" w:cs="Times New Roman"/>
          <w:sz w:val="26"/>
          <w:szCs w:val="26"/>
        </w:rPr>
      </w:pPr>
    </w:p>
    <w:p w:rsidR="000418E1" w:rsidRDefault="000418E1" w:rsidP="008114E7">
      <w:pPr>
        <w:suppressAutoHyphens/>
        <w:ind w:left="5529" w:right="12" w:firstLine="708"/>
        <w:jc w:val="center"/>
        <w:rPr>
          <w:rFonts w:ascii="Times New Roman" w:hAnsi="Times New Roman" w:cs="Times New Roman"/>
          <w:sz w:val="26"/>
          <w:szCs w:val="26"/>
        </w:rPr>
      </w:pPr>
    </w:p>
    <w:p w:rsidR="000418E1" w:rsidRDefault="000418E1" w:rsidP="008114E7">
      <w:pPr>
        <w:suppressAutoHyphens/>
        <w:ind w:left="5529" w:right="12" w:firstLine="708"/>
        <w:jc w:val="center"/>
        <w:rPr>
          <w:rFonts w:ascii="Times New Roman" w:hAnsi="Times New Roman" w:cs="Times New Roman"/>
          <w:sz w:val="26"/>
          <w:szCs w:val="26"/>
        </w:rPr>
      </w:pPr>
    </w:p>
    <w:p w:rsidR="000418E1" w:rsidRDefault="000418E1" w:rsidP="008114E7">
      <w:pPr>
        <w:suppressAutoHyphens/>
        <w:ind w:left="5529" w:right="12" w:firstLine="708"/>
        <w:jc w:val="center"/>
        <w:rPr>
          <w:rFonts w:ascii="Times New Roman" w:hAnsi="Times New Roman" w:cs="Times New Roman"/>
          <w:sz w:val="26"/>
          <w:szCs w:val="26"/>
        </w:rPr>
      </w:pPr>
    </w:p>
    <w:p w:rsidR="000418E1" w:rsidRDefault="000418E1" w:rsidP="008114E7">
      <w:pPr>
        <w:suppressAutoHyphens/>
        <w:ind w:left="5529" w:right="12" w:firstLine="708"/>
        <w:jc w:val="center"/>
        <w:rPr>
          <w:rFonts w:ascii="Times New Roman" w:hAnsi="Times New Roman" w:cs="Times New Roman"/>
          <w:sz w:val="26"/>
          <w:szCs w:val="26"/>
        </w:rPr>
      </w:pPr>
    </w:p>
    <w:p w:rsidR="000418E1" w:rsidRDefault="000418E1" w:rsidP="008114E7">
      <w:pPr>
        <w:suppressAutoHyphens/>
        <w:ind w:left="5529" w:right="12" w:firstLine="708"/>
        <w:jc w:val="center"/>
        <w:rPr>
          <w:rFonts w:ascii="Times New Roman" w:hAnsi="Times New Roman" w:cs="Times New Roman"/>
          <w:sz w:val="26"/>
          <w:szCs w:val="26"/>
        </w:rPr>
      </w:pPr>
    </w:p>
    <w:p w:rsidR="000418E1" w:rsidRDefault="000418E1" w:rsidP="008114E7">
      <w:pPr>
        <w:suppressAutoHyphens/>
        <w:ind w:left="5529" w:right="12" w:firstLine="708"/>
        <w:jc w:val="center"/>
        <w:rPr>
          <w:rFonts w:ascii="Times New Roman" w:hAnsi="Times New Roman" w:cs="Times New Roman"/>
          <w:sz w:val="26"/>
          <w:szCs w:val="26"/>
        </w:rPr>
      </w:pPr>
    </w:p>
    <w:p w:rsidR="000418E1" w:rsidRDefault="000418E1" w:rsidP="008114E7">
      <w:pPr>
        <w:suppressAutoHyphens/>
        <w:ind w:left="5529" w:right="12" w:firstLine="708"/>
        <w:jc w:val="center"/>
        <w:rPr>
          <w:rFonts w:ascii="Times New Roman" w:hAnsi="Times New Roman" w:cs="Times New Roman"/>
          <w:sz w:val="26"/>
          <w:szCs w:val="26"/>
        </w:rPr>
      </w:pPr>
    </w:p>
    <w:p w:rsidR="000418E1" w:rsidRDefault="000418E1" w:rsidP="008114E7">
      <w:pPr>
        <w:suppressAutoHyphens/>
        <w:ind w:left="5529" w:right="12" w:firstLine="708"/>
        <w:jc w:val="center"/>
        <w:rPr>
          <w:rFonts w:ascii="Times New Roman" w:hAnsi="Times New Roman" w:cs="Times New Roman"/>
          <w:sz w:val="26"/>
          <w:szCs w:val="26"/>
        </w:rPr>
      </w:pPr>
    </w:p>
    <w:p w:rsidR="000418E1" w:rsidRDefault="000418E1" w:rsidP="008114E7">
      <w:pPr>
        <w:suppressAutoHyphens/>
        <w:ind w:left="5529" w:right="12" w:firstLine="708"/>
        <w:jc w:val="center"/>
        <w:rPr>
          <w:rFonts w:ascii="Times New Roman" w:hAnsi="Times New Roman" w:cs="Times New Roman"/>
          <w:sz w:val="26"/>
          <w:szCs w:val="26"/>
        </w:rPr>
      </w:pPr>
    </w:p>
    <w:p w:rsidR="000418E1" w:rsidRDefault="000418E1" w:rsidP="008114E7">
      <w:pPr>
        <w:suppressAutoHyphens/>
        <w:ind w:left="5529" w:right="12" w:firstLine="708"/>
        <w:jc w:val="center"/>
        <w:rPr>
          <w:rFonts w:ascii="Times New Roman" w:hAnsi="Times New Roman" w:cs="Times New Roman"/>
          <w:sz w:val="26"/>
          <w:szCs w:val="26"/>
        </w:rPr>
      </w:pPr>
    </w:p>
    <w:p w:rsidR="000418E1" w:rsidRDefault="000418E1" w:rsidP="008114E7">
      <w:pPr>
        <w:suppressAutoHyphens/>
        <w:ind w:left="5529" w:right="12" w:firstLine="708"/>
        <w:jc w:val="center"/>
        <w:rPr>
          <w:rFonts w:ascii="Times New Roman" w:hAnsi="Times New Roman" w:cs="Times New Roman"/>
          <w:sz w:val="26"/>
          <w:szCs w:val="26"/>
        </w:rPr>
      </w:pPr>
    </w:p>
    <w:p w:rsidR="000418E1" w:rsidRPr="00942C3D" w:rsidRDefault="000418E1" w:rsidP="000418E1">
      <w:pPr>
        <w:jc w:val="right"/>
        <w:rPr>
          <w:rFonts w:ascii="Times New Roman" w:hAnsi="Times New Roman" w:cs="Times New Roman"/>
        </w:rPr>
      </w:pPr>
      <w:r w:rsidRPr="00942C3D">
        <w:rPr>
          <w:rFonts w:ascii="Times New Roman" w:hAnsi="Times New Roman" w:cs="Times New Roman"/>
        </w:rPr>
        <w:t>ПРИЛОЖЕНИЕ №1</w:t>
      </w:r>
    </w:p>
    <w:p w:rsidR="000418E1" w:rsidRDefault="000418E1" w:rsidP="000418E1">
      <w:pPr>
        <w:jc w:val="right"/>
        <w:rPr>
          <w:rFonts w:ascii="Times New Roman" w:hAnsi="Times New Roman" w:cs="Times New Roman"/>
        </w:rPr>
      </w:pPr>
      <w:r w:rsidRPr="00942C3D">
        <w:rPr>
          <w:rFonts w:ascii="Times New Roman" w:hAnsi="Times New Roman" w:cs="Times New Roman"/>
        </w:rPr>
        <w:t>к постановлению администрации</w:t>
      </w:r>
    </w:p>
    <w:p w:rsidR="000418E1" w:rsidRDefault="000418E1" w:rsidP="000418E1">
      <w:pPr>
        <w:jc w:val="right"/>
        <w:rPr>
          <w:rFonts w:ascii="Times New Roman" w:hAnsi="Times New Roman" w:cs="Times New Roman"/>
        </w:rPr>
      </w:pPr>
      <w:r>
        <w:rPr>
          <w:rFonts w:ascii="Times New Roman" w:hAnsi="Times New Roman" w:cs="Times New Roman"/>
        </w:rPr>
        <w:t>сельского поселения «Хара-Шибирь»</w:t>
      </w:r>
    </w:p>
    <w:p w:rsidR="000418E1" w:rsidRPr="00942C3D" w:rsidRDefault="000418E1" w:rsidP="000418E1">
      <w:pPr>
        <w:jc w:val="right"/>
        <w:rPr>
          <w:rFonts w:ascii="Times New Roman" w:hAnsi="Times New Roman" w:cs="Times New Roman"/>
        </w:rPr>
      </w:pPr>
      <w:r>
        <w:rPr>
          <w:rFonts w:ascii="Times New Roman" w:hAnsi="Times New Roman" w:cs="Times New Roman"/>
        </w:rPr>
        <w:t>от        2022 г</w:t>
      </w:r>
    </w:p>
    <w:p w:rsidR="000418E1" w:rsidRDefault="000418E1" w:rsidP="000418E1">
      <w:pPr>
        <w:pStyle w:val="91"/>
        <w:shd w:val="clear" w:color="auto" w:fill="auto"/>
        <w:spacing w:after="0" w:line="240" w:lineRule="auto"/>
        <w:ind w:left="20" w:right="20" w:firstLine="2460"/>
      </w:pPr>
    </w:p>
    <w:p w:rsidR="000418E1" w:rsidRDefault="000418E1" w:rsidP="000418E1">
      <w:pPr>
        <w:pStyle w:val="91"/>
        <w:shd w:val="clear" w:color="auto" w:fill="auto"/>
        <w:spacing w:after="0" w:line="240" w:lineRule="auto"/>
        <w:ind w:left="20" w:right="20" w:firstLine="2460"/>
      </w:pPr>
    </w:p>
    <w:p w:rsidR="000418E1" w:rsidRDefault="000418E1" w:rsidP="000418E1">
      <w:pPr>
        <w:pStyle w:val="91"/>
        <w:shd w:val="clear" w:color="auto" w:fill="auto"/>
        <w:spacing w:after="0" w:line="240" w:lineRule="auto"/>
        <w:ind w:left="20" w:right="20" w:firstLine="2460"/>
      </w:pPr>
    </w:p>
    <w:p w:rsidR="0089057D" w:rsidRPr="000418E1" w:rsidRDefault="000D5D7D" w:rsidP="00385A7A">
      <w:pPr>
        <w:pStyle w:val="91"/>
        <w:shd w:val="clear" w:color="auto" w:fill="auto"/>
        <w:spacing w:after="0" w:line="322" w:lineRule="exact"/>
        <w:ind w:left="20" w:right="20" w:hanging="20"/>
        <w:rPr>
          <w:sz w:val="28"/>
          <w:szCs w:val="28"/>
        </w:rPr>
      </w:pPr>
      <w:r w:rsidRPr="000418E1">
        <w:rPr>
          <w:sz w:val="28"/>
          <w:szCs w:val="28"/>
        </w:rPr>
        <w:t xml:space="preserve">АДМИНИСТРАТИВНЫЙ РЕГЛАМЕНТ </w:t>
      </w:r>
    </w:p>
    <w:p w:rsidR="000418E1" w:rsidRPr="000418E1" w:rsidRDefault="000D5D7D" w:rsidP="000418E1">
      <w:pPr>
        <w:jc w:val="center"/>
        <w:rPr>
          <w:rFonts w:ascii="Times New Roman" w:hAnsi="Times New Roman" w:cs="Times New Roman"/>
          <w:b/>
          <w:kern w:val="28"/>
          <w:sz w:val="28"/>
          <w:szCs w:val="28"/>
        </w:rPr>
      </w:pPr>
      <w:r w:rsidRPr="000418E1">
        <w:rPr>
          <w:rFonts w:ascii="Times New Roman" w:hAnsi="Times New Roman" w:cs="Times New Roman"/>
          <w:b/>
          <w:sz w:val="28"/>
          <w:szCs w:val="28"/>
        </w:rPr>
        <w:t xml:space="preserve">ПРЕДОСТАВЛЕНИЯ МУНИЦИПАЛЬНОЙ УСЛУГИ </w:t>
      </w:r>
      <w:bookmarkStart w:id="2" w:name="bookmark5"/>
      <w:bookmarkEnd w:id="0"/>
      <w:r w:rsidR="00F250DF" w:rsidRPr="000418E1">
        <w:rPr>
          <w:rFonts w:ascii="Times New Roman" w:hAnsi="Times New Roman" w:cs="Times New Roman"/>
          <w:b/>
          <w:sz w:val="28"/>
          <w:szCs w:val="28"/>
        </w:rPr>
        <w:t xml:space="preserve">«ПЕРЕВОД ЖИЛОГО ПОМЕЩЕНИЯ В НЕЖИЛОЕ ПОМЕЩЕНИЕ И НЕЖИЛОГО ПОМЕЩЕНИЯ В ЖИЛОЕ ПОМЕЩЕНИЕ» НА ТЕРРИТОРИИ </w:t>
      </w:r>
      <w:r w:rsidR="000418E1" w:rsidRPr="000418E1">
        <w:rPr>
          <w:rFonts w:ascii="Times New Roman" w:hAnsi="Times New Roman" w:cs="Times New Roman"/>
          <w:b/>
          <w:kern w:val="28"/>
          <w:sz w:val="28"/>
          <w:szCs w:val="28"/>
        </w:rPr>
        <w:t>СЕЛЬСКОГО ПОСЕЛЕНИЯ «ХАРА-ШИБИРЬ»</w:t>
      </w:r>
    </w:p>
    <w:p w:rsidR="00F250DF" w:rsidRPr="000418E1" w:rsidRDefault="00F250DF" w:rsidP="000418E1">
      <w:pPr>
        <w:pStyle w:val="91"/>
        <w:shd w:val="clear" w:color="auto" w:fill="auto"/>
        <w:spacing w:after="0" w:line="322" w:lineRule="exact"/>
        <w:ind w:left="20" w:right="20" w:hanging="20"/>
        <w:rPr>
          <w:sz w:val="28"/>
          <w:szCs w:val="28"/>
        </w:rPr>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2"/>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868EC">
        <w:rPr>
          <w:sz w:val="26"/>
          <w:szCs w:val="26"/>
        </w:rPr>
        <w:t xml:space="preserve">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3868EC">
        <w:rPr>
          <w:sz w:val="26"/>
          <w:szCs w:val="26"/>
        </w:rPr>
        <w:t>о-</w:t>
      </w:r>
      <w:proofErr w:type="gramEnd"/>
      <w:r w:rsidRPr="003868EC">
        <w:rPr>
          <w:sz w:val="26"/>
          <w:szCs w:val="26"/>
        </w:rPr>
        <w:t xml:space="preserve">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0418E1" w:rsidRPr="000418E1">
        <w:rPr>
          <w:sz w:val="28"/>
          <w:szCs w:val="28"/>
        </w:rPr>
        <w:t xml:space="preserve"> </w:t>
      </w:r>
      <w:r w:rsidR="000418E1" w:rsidRPr="00954688">
        <w:rPr>
          <w:sz w:val="28"/>
          <w:szCs w:val="28"/>
        </w:rPr>
        <w:t>https://mogoytuy.75.ru/</w:t>
      </w:r>
      <w:r w:rsidR="000418E1" w:rsidRPr="00954688">
        <w:t xml:space="preserve"> </w:t>
      </w:r>
      <w:proofErr w:type="spellStart"/>
      <w:r w:rsidR="000418E1" w:rsidRPr="00954688">
        <w:rPr>
          <w:sz w:val="28"/>
          <w:szCs w:val="28"/>
        </w:rPr>
        <w:t>poseleniya</w:t>
      </w:r>
      <w:proofErr w:type="spellEnd"/>
      <w:r w:rsidR="001F4AB3">
        <w:rPr>
          <w:sz w:val="26"/>
          <w:szCs w:val="26"/>
        </w:rPr>
        <w:t>, 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3" w:name="bookmark6"/>
      <w:r w:rsidRPr="003868EC">
        <w:rPr>
          <w:sz w:val="26"/>
          <w:szCs w:val="26"/>
        </w:rPr>
        <w:t>2. Стандарт предоставления муниципальной услуги</w:t>
      </w:r>
      <w:bookmarkEnd w:id="3"/>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0D5D7D" w:rsidRPr="003868EC" w:rsidRDefault="00FB13E3" w:rsidP="0089057D">
      <w:pPr>
        <w:pStyle w:val="a3"/>
        <w:shd w:val="clear" w:color="auto" w:fill="auto"/>
        <w:spacing w:after="0" w:line="240" w:lineRule="auto"/>
        <w:ind w:firstLine="540"/>
        <w:jc w:val="both"/>
        <w:rPr>
          <w:sz w:val="26"/>
          <w:szCs w:val="26"/>
        </w:rPr>
      </w:pPr>
      <w:r>
        <w:rPr>
          <w:sz w:val="26"/>
          <w:szCs w:val="26"/>
        </w:rPr>
        <w:t xml:space="preserve">Администрация </w:t>
      </w:r>
      <w:r w:rsidR="000418E1">
        <w:rPr>
          <w:sz w:val="26"/>
          <w:szCs w:val="26"/>
        </w:rPr>
        <w:t>сельского поселения «Хара-Шибирь»</w:t>
      </w:r>
      <w:r w:rsidR="000D5D7D"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3868EC">
        <w:rPr>
          <w:sz w:val="26"/>
          <w:szCs w:val="26"/>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lastRenderedPageBreak/>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xml:space="preserve">№ 1376 «Об утверждении </w:t>
      </w:r>
      <w:proofErr w:type="gramStart"/>
      <w:r w:rsidRPr="00EB44CD">
        <w:rPr>
          <w:sz w:val="26"/>
          <w:szCs w:val="26"/>
        </w:rPr>
        <w:t>Правил организации деятельности многофункциональных центров предоставления государственных</w:t>
      </w:r>
      <w:proofErr w:type="gramEnd"/>
      <w:r w:rsidRPr="00EB44CD">
        <w:rPr>
          <w:sz w:val="26"/>
          <w:szCs w:val="26"/>
        </w:rPr>
        <w:t xml:space="preserve">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proofErr w:type="gramStart"/>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EB44CD">
        <w:rPr>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EB44CD">
        <w:rPr>
          <w:sz w:val="26"/>
          <w:szCs w:val="26"/>
        </w:rPr>
        <w:t>заверение выписок</w:t>
      </w:r>
      <w:proofErr w:type="gramEnd"/>
      <w:r w:rsidRPr="00EB44CD">
        <w:rPr>
          <w:sz w:val="26"/>
          <w:szCs w:val="26"/>
        </w:rPr>
        <w:t xml:space="preserve">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Устав</w:t>
      </w:r>
      <w:r w:rsidR="000418E1">
        <w:rPr>
          <w:sz w:val="26"/>
          <w:szCs w:val="26"/>
        </w:rPr>
        <w:t xml:space="preserve"> сельского поселения «Хара-Шибирь»</w:t>
      </w:r>
      <w:r w:rsidRPr="00FA4277">
        <w:rPr>
          <w:color w:val="000000" w:themeColor="text1"/>
          <w:sz w:val="26"/>
          <w:szCs w:val="26"/>
        </w:rPr>
        <w:t>,</w:t>
      </w:r>
      <w:r w:rsidRPr="00EB44CD">
        <w:rPr>
          <w:sz w:val="26"/>
          <w:szCs w:val="26"/>
        </w:rPr>
        <w:t xml:space="preserve"> приняты</w:t>
      </w:r>
      <w:r w:rsidR="00FA4277">
        <w:rPr>
          <w:sz w:val="26"/>
          <w:szCs w:val="26"/>
        </w:rPr>
        <w:t>й</w:t>
      </w:r>
      <w:r w:rsidRPr="00EB44CD">
        <w:rPr>
          <w:sz w:val="26"/>
          <w:szCs w:val="26"/>
        </w:rPr>
        <w:t xml:space="preserve"> решением Совета </w:t>
      </w:r>
      <w:r w:rsidR="00762492">
        <w:rPr>
          <w:sz w:val="26"/>
          <w:szCs w:val="26"/>
        </w:rPr>
        <w:t>сельского поселения «Хара-Шибирь» от 21 мая 2018 года №21-61</w:t>
      </w:r>
      <w:r w:rsidRPr="00EB44CD">
        <w:rPr>
          <w:sz w:val="26"/>
          <w:szCs w:val="26"/>
        </w:rPr>
        <w:t>;</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 xml:space="preserve">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w:t>
      </w:r>
      <w:r w:rsidR="000D5D7D" w:rsidRPr="003868EC">
        <w:rPr>
          <w:sz w:val="26"/>
          <w:szCs w:val="26"/>
        </w:rPr>
        <w:lastRenderedPageBreak/>
        <w:t>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3868EC">
        <w:rPr>
          <w:sz w:val="26"/>
          <w:szCs w:val="26"/>
        </w:rPr>
        <w:t>заявление о переводе помещения;</w:t>
      </w:r>
    </w:p>
    <w:p w:rsidR="000D5D7D" w:rsidRPr="003868EC"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3868EC">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3868EC">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354C">
        <w:rPr>
          <w:sz w:val="26"/>
          <w:szCs w:val="26"/>
        </w:rPr>
        <w:t>ии и ау</w:t>
      </w:r>
      <w:proofErr w:type="gramEnd"/>
      <w:r w:rsidRPr="006E354C">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proofErr w:type="gramStart"/>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868EC">
        <w:rPr>
          <w:sz w:val="26"/>
          <w:szCs w:val="26"/>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 xml:space="preserve">.1 настоящего административного регламента, обязанность по представлению </w:t>
      </w:r>
      <w:proofErr w:type="gramStart"/>
      <w:r w:rsidRPr="003868EC">
        <w:rPr>
          <w:sz w:val="26"/>
          <w:szCs w:val="26"/>
        </w:rPr>
        <w:t>которых</w:t>
      </w:r>
      <w:proofErr w:type="gramEnd"/>
      <w:r w:rsidRPr="003868EC">
        <w:rPr>
          <w:sz w:val="26"/>
          <w:szCs w:val="26"/>
        </w:rPr>
        <w:t xml:space="preserve">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89057D">
      <w:pPr>
        <w:pStyle w:val="a3"/>
        <w:numPr>
          <w:ilvl w:val="1"/>
          <w:numId w:val="5"/>
        </w:numPr>
        <w:shd w:val="clear" w:color="auto" w:fill="auto"/>
        <w:tabs>
          <w:tab w:val="left" w:pos="903"/>
        </w:tabs>
        <w:spacing w:after="0" w:line="240" w:lineRule="auto"/>
        <w:ind w:firstLine="540"/>
        <w:jc w:val="both"/>
        <w:rPr>
          <w:sz w:val="26"/>
          <w:szCs w:val="26"/>
        </w:rPr>
      </w:pPr>
      <w:proofErr w:type="gramStart"/>
      <w:r w:rsidRPr="003868EC">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w:t>
      </w:r>
      <w:proofErr w:type="gramEnd"/>
      <w:r w:rsidRPr="003868EC">
        <w:rPr>
          <w:sz w:val="26"/>
          <w:szCs w:val="26"/>
        </w:rPr>
        <w:t xml:space="preserve"> по собственной инициативе. </w:t>
      </w:r>
      <w:proofErr w:type="gramStart"/>
      <w:r w:rsidRPr="003868EC">
        <w:rPr>
          <w:sz w:val="26"/>
          <w:szCs w:val="26"/>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w:t>
      </w:r>
      <w:r w:rsidRPr="003868EC">
        <w:rPr>
          <w:sz w:val="26"/>
          <w:szCs w:val="26"/>
        </w:rPr>
        <w:lastRenderedPageBreak/>
        <w:t>нежилого помещения в жилое помещение, предусмотренные пунктом 2.</w:t>
      </w:r>
      <w:r w:rsidR="007115D6">
        <w:rPr>
          <w:sz w:val="26"/>
          <w:szCs w:val="26"/>
        </w:rPr>
        <w:t>7</w:t>
      </w:r>
      <w:r w:rsidRPr="003868EC">
        <w:rPr>
          <w:sz w:val="26"/>
          <w:szCs w:val="26"/>
        </w:rPr>
        <w:t>.1 настоящего</w:t>
      </w:r>
      <w:proofErr w:type="gramEnd"/>
      <w:r w:rsidRPr="003868EC">
        <w:rPr>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3868EC">
        <w:rPr>
          <w:sz w:val="26"/>
          <w:szCs w:val="26"/>
        </w:rPr>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89057D">
      <w:pPr>
        <w:pStyle w:val="a3"/>
        <w:shd w:val="clear" w:color="auto" w:fill="auto"/>
        <w:tabs>
          <w:tab w:val="left" w:pos="927"/>
        </w:tabs>
        <w:spacing w:after="0" w:line="240" w:lineRule="auto"/>
        <w:ind w:firstLine="540"/>
        <w:jc w:val="both"/>
        <w:rPr>
          <w:sz w:val="26"/>
          <w:szCs w:val="26"/>
        </w:rPr>
      </w:pPr>
      <w:r w:rsidRPr="003868EC">
        <w:rPr>
          <w:sz w:val="26"/>
          <w:szCs w:val="26"/>
        </w:rPr>
        <w:t>а)</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868EC" w:rsidRDefault="000D5D7D" w:rsidP="0089057D">
      <w:pPr>
        <w:pStyle w:val="a3"/>
        <w:shd w:val="clear" w:color="auto" w:fill="auto"/>
        <w:tabs>
          <w:tab w:val="left" w:pos="942"/>
        </w:tabs>
        <w:spacing w:after="0" w:line="240" w:lineRule="auto"/>
        <w:ind w:firstLine="540"/>
        <w:jc w:val="both"/>
        <w:rPr>
          <w:sz w:val="26"/>
          <w:szCs w:val="26"/>
        </w:rPr>
      </w:pPr>
      <w:r w:rsidRPr="003868EC">
        <w:rPr>
          <w:sz w:val="26"/>
          <w:szCs w:val="26"/>
        </w:rPr>
        <w:t>б)</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89057D">
      <w:pPr>
        <w:pStyle w:val="a3"/>
        <w:shd w:val="clear" w:color="auto" w:fill="auto"/>
        <w:tabs>
          <w:tab w:val="left" w:pos="858"/>
        </w:tabs>
        <w:spacing w:after="0" w:line="240" w:lineRule="auto"/>
        <w:ind w:firstLine="540"/>
        <w:jc w:val="both"/>
        <w:rPr>
          <w:sz w:val="26"/>
          <w:szCs w:val="26"/>
        </w:rPr>
      </w:pPr>
      <w:r w:rsidRPr="003868EC">
        <w:rPr>
          <w:sz w:val="26"/>
          <w:szCs w:val="26"/>
        </w:rPr>
        <w:t>в)</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право собственности на переводимое помещение обременено правами каких-либо лиц;</w:t>
      </w:r>
    </w:p>
    <w:p w:rsidR="000D5D7D" w:rsidRPr="003868EC" w:rsidRDefault="000D5D7D" w:rsidP="0089057D">
      <w:pPr>
        <w:pStyle w:val="a3"/>
        <w:shd w:val="clear" w:color="auto" w:fill="auto"/>
        <w:tabs>
          <w:tab w:val="left" w:pos="870"/>
        </w:tabs>
        <w:spacing w:after="0" w:line="240" w:lineRule="auto"/>
        <w:ind w:firstLine="540"/>
        <w:jc w:val="both"/>
        <w:rPr>
          <w:sz w:val="26"/>
          <w:szCs w:val="26"/>
        </w:rPr>
      </w:pPr>
      <w:r w:rsidRPr="003868EC">
        <w:rPr>
          <w:sz w:val="26"/>
          <w:szCs w:val="26"/>
        </w:rPr>
        <w:t>г)</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89057D">
      <w:pPr>
        <w:pStyle w:val="a3"/>
        <w:shd w:val="clear" w:color="auto" w:fill="auto"/>
        <w:tabs>
          <w:tab w:val="left" w:pos="879"/>
        </w:tabs>
        <w:spacing w:after="0" w:line="240" w:lineRule="auto"/>
        <w:ind w:firstLine="540"/>
        <w:jc w:val="both"/>
        <w:rPr>
          <w:sz w:val="26"/>
          <w:szCs w:val="26"/>
        </w:rPr>
      </w:pPr>
      <w:proofErr w:type="spellStart"/>
      <w:r w:rsidRPr="003868EC">
        <w:rPr>
          <w:sz w:val="26"/>
          <w:szCs w:val="26"/>
        </w:rPr>
        <w:t>д</w:t>
      </w:r>
      <w:proofErr w:type="spellEnd"/>
      <w:r w:rsidRPr="003868EC">
        <w:rPr>
          <w:sz w:val="26"/>
          <w:szCs w:val="26"/>
        </w:rPr>
        <w:t>)</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при переводе квартиры в многоквартирном доме в нежилое помещение не соблюдены следующие требования:</w:t>
      </w:r>
    </w:p>
    <w:p w:rsidR="000D5D7D" w:rsidRPr="003868EC" w:rsidRDefault="000D5D7D" w:rsidP="007115D6">
      <w:pPr>
        <w:pStyle w:val="a3"/>
        <w:shd w:val="clear" w:color="auto" w:fill="auto"/>
        <w:tabs>
          <w:tab w:val="left" w:pos="699"/>
        </w:tabs>
        <w:spacing w:after="0" w:line="240" w:lineRule="auto"/>
        <w:ind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7115D6">
      <w:pPr>
        <w:pStyle w:val="a3"/>
        <w:shd w:val="clear" w:color="auto" w:fill="auto"/>
        <w:tabs>
          <w:tab w:val="left" w:pos="702"/>
        </w:tabs>
        <w:spacing w:after="0" w:line="240" w:lineRule="auto"/>
        <w:ind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89057D">
      <w:pPr>
        <w:pStyle w:val="a3"/>
        <w:shd w:val="clear" w:color="auto" w:fill="auto"/>
        <w:tabs>
          <w:tab w:val="left" w:pos="795"/>
        </w:tabs>
        <w:spacing w:after="0" w:line="240" w:lineRule="auto"/>
        <w:ind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7115D6">
      <w:pPr>
        <w:pStyle w:val="a3"/>
        <w:shd w:val="clear" w:color="auto" w:fill="auto"/>
        <w:tabs>
          <w:tab w:val="left" w:pos="774"/>
        </w:tabs>
        <w:spacing w:after="0" w:line="240" w:lineRule="auto"/>
        <w:ind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7115D6">
      <w:pPr>
        <w:pStyle w:val="a3"/>
        <w:shd w:val="clear" w:color="auto" w:fill="auto"/>
        <w:tabs>
          <w:tab w:val="left" w:pos="759"/>
        </w:tabs>
        <w:spacing w:after="0" w:line="240" w:lineRule="auto"/>
        <w:ind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7115D6">
      <w:pPr>
        <w:pStyle w:val="a3"/>
        <w:shd w:val="clear" w:color="auto" w:fill="auto"/>
        <w:tabs>
          <w:tab w:val="left" w:pos="778"/>
        </w:tabs>
        <w:spacing w:after="0" w:line="240" w:lineRule="auto"/>
        <w:ind w:firstLine="709"/>
        <w:jc w:val="both"/>
        <w:rPr>
          <w:sz w:val="26"/>
          <w:szCs w:val="26"/>
        </w:rPr>
      </w:pPr>
      <w:r w:rsidRPr="003868EC">
        <w:rPr>
          <w:sz w:val="26"/>
          <w:szCs w:val="26"/>
        </w:rPr>
        <w:t xml:space="preserve">перевод нежилого помещения в жилое </w:t>
      </w:r>
      <w:proofErr w:type="gramStart"/>
      <w:r w:rsidRPr="003868EC">
        <w:rPr>
          <w:sz w:val="26"/>
          <w:szCs w:val="26"/>
        </w:rPr>
        <w:t>помещение</w:t>
      </w:r>
      <w:proofErr w:type="gramEnd"/>
      <w:r w:rsidRPr="003868EC">
        <w:rPr>
          <w:sz w:val="26"/>
          <w:szCs w:val="26"/>
        </w:rPr>
        <w:t xml:space="preserve">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3868EC">
        <w:rPr>
          <w:sz w:val="26"/>
          <w:szCs w:val="26"/>
        </w:rPr>
        <w:lastRenderedPageBreak/>
        <w:t>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3868EC">
        <w:rPr>
          <w:sz w:val="26"/>
          <w:szCs w:val="26"/>
        </w:rPr>
        <w:t>с даты поступления</w:t>
      </w:r>
      <w:proofErr w:type="gramEnd"/>
      <w:r w:rsidRPr="003868EC">
        <w:rPr>
          <w:sz w:val="26"/>
          <w:szCs w:val="26"/>
        </w:rPr>
        <w:t xml:space="preserve">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Заявление, поступивш</w:t>
      </w:r>
      <w:r w:rsidR="0077073C">
        <w:rPr>
          <w:sz w:val="26"/>
          <w:szCs w:val="26"/>
        </w:rPr>
        <w:t xml:space="preserve">ее в электронной форме на ЕПГУ </w:t>
      </w:r>
      <w:r w:rsidRPr="003868EC">
        <w:rPr>
          <w:sz w:val="26"/>
          <w:szCs w:val="26"/>
        </w:rPr>
        <w:t>регистрируется</w:t>
      </w:r>
      <w:proofErr w:type="gramEnd"/>
      <w:r w:rsidRPr="003868EC">
        <w:rPr>
          <w:sz w:val="26"/>
          <w:szCs w:val="26"/>
        </w:rPr>
        <w:t xml:space="preserve">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proofErr w:type="gramStart"/>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w:t>
      </w:r>
      <w:r w:rsidRPr="003868EC">
        <w:rPr>
          <w:sz w:val="26"/>
          <w:szCs w:val="26"/>
        </w:rPr>
        <w:lastRenderedPageBreak/>
        <w:t>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868EC">
        <w:rPr>
          <w:sz w:val="26"/>
          <w:szCs w:val="26"/>
        </w:rPr>
        <w:t xml:space="preserve">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.2. Для обеспечения доступности получения муниципальной услуги </w:t>
      </w:r>
      <w:proofErr w:type="spellStart"/>
      <w:r w:rsidRPr="003868EC">
        <w:rPr>
          <w:sz w:val="26"/>
          <w:szCs w:val="26"/>
        </w:rPr>
        <w:t>маломобильными</w:t>
      </w:r>
      <w:proofErr w:type="spellEnd"/>
      <w:r w:rsidRPr="003868EC">
        <w:rPr>
          <w:sz w:val="26"/>
          <w:szCs w:val="26"/>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3868EC">
        <w:rPr>
          <w:sz w:val="26"/>
          <w:szCs w:val="26"/>
        </w:rPr>
        <w:t>маломобильных</w:t>
      </w:r>
      <w:proofErr w:type="spellEnd"/>
      <w:r w:rsidRPr="003868EC">
        <w:rPr>
          <w:sz w:val="26"/>
          <w:szCs w:val="26"/>
        </w:rPr>
        <w:t xml:space="preserve"> групп населения. Актуализированная редакция </w:t>
      </w:r>
      <w:proofErr w:type="spellStart"/>
      <w:r w:rsidRPr="003868EC">
        <w:rPr>
          <w:sz w:val="26"/>
          <w:szCs w:val="26"/>
        </w:rPr>
        <w:t>СНиП</w:t>
      </w:r>
      <w:proofErr w:type="spellEnd"/>
      <w:r w:rsidRPr="003868EC">
        <w:rPr>
          <w:sz w:val="26"/>
          <w:szCs w:val="26"/>
        </w:rPr>
        <w:t xml:space="preserve">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кабинете по приему </w:t>
      </w:r>
      <w:proofErr w:type="spellStart"/>
      <w:r w:rsidRPr="003868EC">
        <w:rPr>
          <w:sz w:val="26"/>
          <w:szCs w:val="26"/>
        </w:rPr>
        <w:t>маломобильных</w:t>
      </w:r>
      <w:proofErr w:type="spellEnd"/>
      <w:r w:rsidRPr="003868EC">
        <w:rPr>
          <w:sz w:val="26"/>
          <w:szCs w:val="26"/>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3868EC">
        <w:rPr>
          <w:sz w:val="26"/>
          <w:szCs w:val="26"/>
        </w:rPr>
        <w:t>При необходимости выдаются памятки для слабовидящих с крупным шрифтом;</w:t>
      </w:r>
      <w:proofErr w:type="gramEnd"/>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868EC">
        <w:rPr>
          <w:sz w:val="26"/>
          <w:szCs w:val="26"/>
        </w:rPr>
        <w:t>сурдопереводчика</w:t>
      </w:r>
      <w:proofErr w:type="spellEnd"/>
      <w:r w:rsidRPr="003868EC">
        <w:rPr>
          <w:sz w:val="26"/>
          <w:szCs w:val="26"/>
        </w:rPr>
        <w:t>);</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w:t>
      </w:r>
      <w:proofErr w:type="gramStart"/>
      <w:r w:rsidRPr="003868EC">
        <w:rPr>
          <w:sz w:val="26"/>
          <w:szCs w:val="26"/>
        </w:rPr>
        <w:t>Правил организации деятельности многофункциональных центров предоставления государственных</w:t>
      </w:r>
      <w:proofErr w:type="gramEnd"/>
      <w:r w:rsidRPr="003868EC">
        <w:rPr>
          <w:sz w:val="26"/>
          <w:szCs w:val="26"/>
        </w:rPr>
        <w:t xml:space="preserve">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 xml:space="preserve">Уполномоченным органом обеспечивается создание инвалидам и иным </w:t>
      </w:r>
      <w:proofErr w:type="spellStart"/>
      <w:r w:rsidR="000D5D7D" w:rsidRPr="003868EC">
        <w:rPr>
          <w:sz w:val="26"/>
          <w:szCs w:val="26"/>
        </w:rPr>
        <w:t>маломобильным</w:t>
      </w:r>
      <w:proofErr w:type="spellEnd"/>
      <w:r w:rsidR="000D5D7D" w:rsidRPr="003868EC">
        <w:rPr>
          <w:sz w:val="26"/>
          <w:szCs w:val="26"/>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868EC">
        <w:rPr>
          <w:sz w:val="26"/>
          <w:szCs w:val="26"/>
        </w:rPr>
        <w:t>сурдопереводчика</w:t>
      </w:r>
      <w:proofErr w:type="spellEnd"/>
      <w:r w:rsidRPr="003868EC">
        <w:rPr>
          <w:sz w:val="26"/>
          <w:szCs w:val="26"/>
        </w:rPr>
        <w:t xml:space="preserve">, </w:t>
      </w:r>
      <w:proofErr w:type="spellStart"/>
      <w:r w:rsidRPr="003868EC">
        <w:rPr>
          <w:sz w:val="26"/>
          <w:szCs w:val="26"/>
        </w:rPr>
        <w:t>тифлосурдопереводчика</w:t>
      </w:r>
      <w:proofErr w:type="spell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 xml:space="preserve">Заявитель </w:t>
      </w:r>
      <w:proofErr w:type="gramStart"/>
      <w:r w:rsidR="000D5D7D" w:rsidRPr="003868EC">
        <w:rPr>
          <w:sz w:val="26"/>
          <w:szCs w:val="26"/>
        </w:rPr>
        <w:t>предоставляет документы</w:t>
      </w:r>
      <w:proofErr w:type="gramEnd"/>
      <w:r w:rsidR="000D5D7D" w:rsidRPr="003868EC">
        <w:rPr>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4"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5" w:name="bookmark8"/>
      <w:bookmarkEnd w:id="4"/>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5"/>
    </w:p>
    <w:p w:rsidR="00697D60" w:rsidRPr="003868EC" w:rsidRDefault="00697D60" w:rsidP="0089057D">
      <w:pPr>
        <w:pStyle w:val="21"/>
        <w:keepNext/>
        <w:keepLines/>
        <w:shd w:val="clear" w:color="auto" w:fill="auto"/>
        <w:spacing w:line="240" w:lineRule="auto"/>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89057D">
      <w:pPr>
        <w:pStyle w:val="a3"/>
        <w:numPr>
          <w:ilvl w:val="1"/>
          <w:numId w:val="9"/>
        </w:numPr>
        <w:shd w:val="clear" w:color="auto" w:fill="auto"/>
        <w:tabs>
          <w:tab w:val="left" w:pos="800"/>
        </w:tabs>
        <w:spacing w:after="0" w:line="240" w:lineRule="auto"/>
        <w:ind w:firstLine="540"/>
        <w:jc w:val="both"/>
        <w:rPr>
          <w:sz w:val="26"/>
          <w:szCs w:val="26"/>
        </w:rPr>
      </w:pPr>
      <w:proofErr w:type="gramStart"/>
      <w:r w:rsidRPr="003868EC">
        <w:rPr>
          <w:sz w:val="26"/>
          <w:szCs w:val="26"/>
        </w:rPr>
        <w:lastRenderedPageBreak/>
        <w:t>п</w:t>
      </w:r>
      <w:proofErr w:type="gramEnd"/>
      <w:r w:rsidRPr="003868EC">
        <w:rPr>
          <w:sz w:val="26"/>
          <w:szCs w:val="26"/>
        </w:rPr>
        <w:t>рием и регистрация заявления и документов на предоставление муниципальной услуги;</w:t>
      </w:r>
    </w:p>
    <w:p w:rsidR="000D5D7D" w:rsidRPr="003868EC"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3868EC">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w:t>
      </w:r>
      <w:r w:rsidRPr="003868EC">
        <w:rPr>
          <w:sz w:val="26"/>
          <w:szCs w:val="26"/>
        </w:rPr>
        <w:lastRenderedPageBreak/>
        <w:t>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проверяет правильность </w:t>
      </w:r>
      <w:proofErr w:type="spellStart"/>
      <w:r w:rsidRPr="003868EC">
        <w:rPr>
          <w:sz w:val="26"/>
          <w:szCs w:val="26"/>
        </w:rPr>
        <w:t>адресности</w:t>
      </w:r>
      <w:proofErr w:type="spellEnd"/>
      <w:r w:rsidRPr="003868EC">
        <w:rPr>
          <w:sz w:val="26"/>
          <w:szCs w:val="26"/>
        </w:rPr>
        <w:t xml:space="preserve"> корреспонденции. Ошибочно (не по адресу) присланные письма возвращаются в организацию почтовой связи </w:t>
      </w:r>
      <w:proofErr w:type="gramStart"/>
      <w:r w:rsidRPr="003868EC">
        <w:rPr>
          <w:sz w:val="26"/>
          <w:szCs w:val="26"/>
        </w:rPr>
        <w:t>невскрытыми</w:t>
      </w:r>
      <w:proofErr w:type="gram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не поступления ответа на межведомственный </w:t>
      </w:r>
      <w:proofErr w:type="gramStart"/>
      <w:r w:rsidRPr="003868EC">
        <w:rPr>
          <w:sz w:val="26"/>
          <w:szCs w:val="26"/>
        </w:rPr>
        <w:t>запрос</w:t>
      </w:r>
      <w:proofErr w:type="gramEnd"/>
      <w:r w:rsidRPr="003868EC">
        <w:rPr>
          <w:sz w:val="26"/>
          <w:szCs w:val="26"/>
        </w:rPr>
        <w:t xml:space="preserve">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w:t>
      </w:r>
      <w:proofErr w:type="gramEnd"/>
      <w:r w:rsidRPr="003868EC">
        <w:rPr>
          <w:sz w:val="26"/>
          <w:szCs w:val="26"/>
        </w:rPr>
        <w:t xml:space="preserve">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3868EC">
        <w:rPr>
          <w:sz w:val="26"/>
          <w:szCs w:val="26"/>
        </w:rPr>
        <w:t xml:space="preserve"> </w:t>
      </w:r>
      <w:proofErr w:type="gramStart"/>
      <w:r w:rsidRPr="003868EC">
        <w:rPr>
          <w:sz w:val="26"/>
          <w:szCs w:val="26"/>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w:t>
      </w:r>
      <w:r w:rsidRPr="003868EC">
        <w:rPr>
          <w:sz w:val="26"/>
          <w:szCs w:val="26"/>
        </w:rPr>
        <w:lastRenderedPageBreak/>
        <w:t>помещение или нежилого помещения в жилое помещение в соответствии с пунктом 2.</w:t>
      </w:r>
      <w:r w:rsidR="00EA098E">
        <w:rPr>
          <w:sz w:val="26"/>
          <w:szCs w:val="26"/>
        </w:rPr>
        <w:t>7</w:t>
      </w:r>
      <w:r w:rsidRPr="003868EC">
        <w:rPr>
          <w:sz w:val="26"/>
          <w:szCs w:val="26"/>
        </w:rPr>
        <w:t>.1 настоящего административного регламента, в течение пятнадцати рабочих дней со дня направления уведомления.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roofErr w:type="gramEnd"/>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lastRenderedPageBreak/>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6" w:name="bookmark9"/>
      <w:r w:rsidRPr="003868EC">
        <w:rPr>
          <w:sz w:val="26"/>
          <w:szCs w:val="26"/>
        </w:rPr>
        <w:t xml:space="preserve">Формы </w:t>
      </w:r>
      <w:proofErr w:type="gramStart"/>
      <w:r w:rsidRPr="003868EC">
        <w:rPr>
          <w:sz w:val="26"/>
          <w:szCs w:val="26"/>
        </w:rPr>
        <w:t>контроля за</w:t>
      </w:r>
      <w:proofErr w:type="gramEnd"/>
      <w:r w:rsidRPr="003868EC">
        <w:rPr>
          <w:sz w:val="26"/>
          <w:szCs w:val="26"/>
        </w:rPr>
        <w:t xml:space="preserve"> исполнением административного регламента</w:t>
      </w:r>
      <w:bookmarkEnd w:id="6"/>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 xml:space="preserve">Порядок осуществления текущего </w:t>
      </w:r>
      <w:proofErr w:type="gramStart"/>
      <w:r w:rsidRPr="003868EC">
        <w:rPr>
          <w:sz w:val="26"/>
          <w:szCs w:val="26"/>
        </w:rPr>
        <w:t>контроля за</w:t>
      </w:r>
      <w:proofErr w:type="gramEnd"/>
      <w:r w:rsidRPr="003868EC">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 xml:space="preserve">Текущий </w:t>
      </w:r>
      <w:proofErr w:type="gramStart"/>
      <w:r w:rsidRPr="003868EC">
        <w:rPr>
          <w:sz w:val="26"/>
          <w:szCs w:val="26"/>
        </w:rPr>
        <w:t>контроль за</w:t>
      </w:r>
      <w:proofErr w:type="gramEnd"/>
      <w:r w:rsidRPr="003868EC">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68EC">
        <w:rPr>
          <w:sz w:val="26"/>
          <w:szCs w:val="26"/>
        </w:rPr>
        <w:t>контроля за</w:t>
      </w:r>
      <w:proofErr w:type="gramEnd"/>
      <w:r w:rsidRPr="003868EC">
        <w:rPr>
          <w:sz w:val="26"/>
          <w:szCs w:val="26"/>
        </w:rPr>
        <w:t xml:space="preserve">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lastRenderedPageBreak/>
        <w:t xml:space="preserve">Положения, характеризующие требования к порядку и формам </w:t>
      </w:r>
      <w:proofErr w:type="gramStart"/>
      <w:r w:rsidRPr="003868EC">
        <w:rPr>
          <w:sz w:val="26"/>
          <w:szCs w:val="26"/>
        </w:rPr>
        <w:t>контроля за</w:t>
      </w:r>
      <w:proofErr w:type="gramEnd"/>
      <w:r w:rsidRPr="003868EC">
        <w:rPr>
          <w:sz w:val="26"/>
          <w:szCs w:val="26"/>
        </w:rPr>
        <w:t xml:space="preserve">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5.1. </w:t>
      </w:r>
      <w:proofErr w:type="gramStart"/>
      <w:r w:rsidRPr="003868EC">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proofErr w:type="gramStart"/>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868EC">
        <w:rPr>
          <w:sz w:val="26"/>
          <w:szCs w:val="26"/>
        </w:rPr>
        <w:lastRenderedPageBreak/>
        <w:t xml:space="preserve">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proofErr w:type="gramStart"/>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w:t>
      </w:r>
      <w:proofErr w:type="gramEnd"/>
      <w:r w:rsidRPr="003868EC">
        <w:rPr>
          <w:sz w:val="26"/>
          <w:szCs w:val="26"/>
        </w:rPr>
        <w:t xml:space="preserve">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proofErr w:type="gramStart"/>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proofErr w:type="gramStart"/>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lastRenderedPageBreak/>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68EC">
        <w:rPr>
          <w:sz w:val="26"/>
          <w:szCs w:val="26"/>
        </w:rPr>
        <w:t>неудобства</w:t>
      </w:r>
      <w:proofErr w:type="gramEnd"/>
      <w:r w:rsidRPr="003868E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w:t>
      </w:r>
      <w:proofErr w:type="gramStart"/>
      <w:r w:rsidRPr="003868EC">
        <w:rPr>
          <w:sz w:val="26"/>
          <w:szCs w:val="26"/>
        </w:rPr>
        <w:t>жалобы</w:t>
      </w:r>
      <w:proofErr w:type="gramEnd"/>
      <w:r w:rsidRPr="003868E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установления в ходе или по результатам </w:t>
      </w:r>
      <w:proofErr w:type="gramStart"/>
      <w:r w:rsidRPr="003868EC">
        <w:rPr>
          <w:sz w:val="26"/>
          <w:szCs w:val="26"/>
        </w:rPr>
        <w:t>рассмотрения жалобы признаков состава административного правонарушения</w:t>
      </w:r>
      <w:proofErr w:type="gramEnd"/>
      <w:r w:rsidRPr="003868EC">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3868EC">
        <w:rPr>
          <w:sz w:val="26"/>
          <w:szCs w:val="26"/>
        </w:rPr>
        <w:t xml:space="preserve"> </w:t>
      </w:r>
      <w:proofErr w:type="gramStart"/>
      <w:r w:rsidRPr="003868EC">
        <w:rPr>
          <w:sz w:val="26"/>
          <w:szCs w:val="26"/>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FB0722" w:rsidRDefault="00FB0722" w:rsidP="0089057D">
      <w:pPr>
        <w:pStyle w:val="21"/>
        <w:keepNext/>
        <w:keepLines/>
        <w:shd w:val="clear" w:color="auto" w:fill="auto"/>
        <w:spacing w:line="240" w:lineRule="auto"/>
        <w:rPr>
          <w:sz w:val="26"/>
          <w:szCs w:val="26"/>
        </w:rPr>
      </w:pPr>
      <w:bookmarkStart w:id="7"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7"/>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w:t>
      </w:r>
      <w:r w:rsidRPr="003868EC">
        <w:rPr>
          <w:sz w:val="26"/>
          <w:szCs w:val="26"/>
        </w:rPr>
        <w:lastRenderedPageBreak/>
        <w:t>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868EC">
        <w:rPr>
          <w:sz w:val="26"/>
          <w:szCs w:val="26"/>
        </w:rPr>
        <w:t>заверение выписок</w:t>
      </w:r>
      <w:proofErr w:type="gramEnd"/>
      <w:r w:rsidRPr="003868EC">
        <w:rPr>
          <w:sz w:val="26"/>
          <w:szCs w:val="26"/>
        </w:rPr>
        <w:t xml:space="preserve">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proofErr w:type="gramStart"/>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868EC">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1E372D">
          <w:headerReference w:type="even" r:id="rId9"/>
          <w:pgSz w:w="11905" w:h="16837"/>
          <w:pgMar w:top="958" w:right="560" w:bottom="1512" w:left="1127" w:header="0" w:footer="3" w:gutter="0"/>
          <w:cols w:space="720"/>
          <w:noEndnote/>
          <w:docGrid w:linePitch="360"/>
        </w:sectPr>
      </w:pPr>
    </w:p>
    <w:p w:rsidR="00762492" w:rsidRPr="00942C3D" w:rsidRDefault="006603E1" w:rsidP="00762492">
      <w:pPr>
        <w:jc w:val="right"/>
        <w:rPr>
          <w:rFonts w:ascii="Times New Roman" w:hAnsi="Times New Roman" w:cs="Times New Roman"/>
        </w:rPr>
      </w:pPr>
      <w:r w:rsidRPr="001A66EC">
        <w:rPr>
          <w:rFonts w:ascii="Times New Roman" w:hAnsi="Times New Roman" w:cs="Times New Roman"/>
          <w:sz w:val="26"/>
          <w:szCs w:val="26"/>
        </w:rPr>
        <w:lastRenderedPageBreak/>
        <w:t>Приложение № 1</w:t>
      </w:r>
    </w:p>
    <w:p w:rsidR="00762492" w:rsidRDefault="00762492" w:rsidP="00762492">
      <w:pPr>
        <w:jc w:val="right"/>
        <w:rPr>
          <w:rFonts w:ascii="Times New Roman" w:hAnsi="Times New Roman" w:cs="Times New Roman"/>
        </w:rPr>
      </w:pPr>
      <w:r w:rsidRPr="00942C3D">
        <w:rPr>
          <w:rFonts w:ascii="Times New Roman" w:hAnsi="Times New Roman" w:cs="Times New Roman"/>
        </w:rPr>
        <w:t>к постановлению администрации</w:t>
      </w:r>
    </w:p>
    <w:p w:rsidR="00762492" w:rsidRDefault="00762492" w:rsidP="00762492">
      <w:pPr>
        <w:jc w:val="right"/>
        <w:rPr>
          <w:rFonts w:ascii="Times New Roman" w:hAnsi="Times New Roman" w:cs="Times New Roman"/>
        </w:rPr>
      </w:pPr>
      <w:r>
        <w:rPr>
          <w:rFonts w:ascii="Times New Roman" w:hAnsi="Times New Roman" w:cs="Times New Roman"/>
        </w:rPr>
        <w:t xml:space="preserve">сельского </w:t>
      </w:r>
      <w:proofErr w:type="spellStart"/>
      <w:r>
        <w:rPr>
          <w:rFonts w:ascii="Times New Roman" w:hAnsi="Times New Roman" w:cs="Times New Roman"/>
        </w:rPr>
        <w:t>посления</w:t>
      </w:r>
      <w:proofErr w:type="spellEnd"/>
      <w:r>
        <w:rPr>
          <w:rFonts w:ascii="Times New Roman" w:hAnsi="Times New Roman" w:cs="Times New Roman"/>
        </w:rPr>
        <w:t xml:space="preserve"> «Хара-Шибирь»</w:t>
      </w:r>
    </w:p>
    <w:p w:rsidR="00762492" w:rsidRPr="00942C3D" w:rsidRDefault="00762492" w:rsidP="00762492">
      <w:pPr>
        <w:jc w:val="right"/>
        <w:rPr>
          <w:rFonts w:ascii="Times New Roman" w:hAnsi="Times New Roman" w:cs="Times New Roman"/>
        </w:rPr>
      </w:pPr>
      <w:r>
        <w:rPr>
          <w:rFonts w:ascii="Times New Roman" w:hAnsi="Times New Roman" w:cs="Times New Roman"/>
        </w:rPr>
        <w:t>от                                   №</w:t>
      </w: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proofErr w:type="gramStart"/>
      <w:r>
        <w:t xml:space="preserve">(фамилия, имя, отчество (последнее - при наличии), </w:t>
      </w:r>
      <w:proofErr w:type="gramEnd"/>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proofErr w:type="gramStart"/>
      <w:r>
        <w:t>(для физических лиц/индивидуальных предпринимателей:</w:t>
      </w:r>
      <w:proofErr w:type="gramEnd"/>
      <w:r>
        <w:t xml:space="preserve"> ФИО, документ, удостоверяющий личность: вид документа </w:t>
      </w:r>
      <w:r>
        <w:rPr>
          <w:rStyle w:val="1220"/>
        </w:rPr>
        <w:t>паспорт, И</w:t>
      </w:r>
      <w: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t>по</w:t>
      </w:r>
      <w:proofErr w:type="gramEnd"/>
    </w:p>
    <w:p w:rsidR="006603E1" w:rsidRDefault="006603E1" w:rsidP="006603E1">
      <w:pPr>
        <w:pStyle w:val="121"/>
        <w:shd w:val="clear" w:color="auto" w:fill="auto"/>
        <w:tabs>
          <w:tab w:val="left" w:leader="underscore" w:pos="7412"/>
        </w:tabs>
        <w:spacing w:before="0" w:after="0" w:line="259" w:lineRule="exact"/>
        <w:ind w:left="20"/>
      </w:pPr>
      <w:proofErr w:type="gramStart"/>
      <w:r>
        <w:t>адресу:</w:t>
      </w:r>
      <w:r>
        <w:rPr>
          <w:rStyle w:val="122"/>
        </w:rPr>
        <w:tab/>
      </w:r>
      <w:r>
        <w:t>(город, улица, проспект,</w:t>
      </w:r>
      <w:proofErr w:type="gramEnd"/>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proofErr w:type="gramStart"/>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roofErr w:type="gramEnd"/>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762492" w:rsidRPr="00942C3D" w:rsidRDefault="00762492" w:rsidP="00762492">
      <w:pPr>
        <w:jc w:val="right"/>
        <w:rPr>
          <w:rFonts w:ascii="Times New Roman" w:hAnsi="Times New Roman" w:cs="Times New Roman"/>
        </w:rPr>
      </w:pPr>
      <w:r w:rsidRPr="001A66EC">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762492" w:rsidRDefault="00762492" w:rsidP="00762492">
      <w:pPr>
        <w:jc w:val="right"/>
        <w:rPr>
          <w:rFonts w:ascii="Times New Roman" w:hAnsi="Times New Roman" w:cs="Times New Roman"/>
        </w:rPr>
      </w:pPr>
      <w:r w:rsidRPr="00942C3D">
        <w:rPr>
          <w:rFonts w:ascii="Times New Roman" w:hAnsi="Times New Roman" w:cs="Times New Roman"/>
        </w:rPr>
        <w:t>к постановлению администрации</w:t>
      </w:r>
    </w:p>
    <w:p w:rsidR="00762492" w:rsidRDefault="00762492" w:rsidP="00762492">
      <w:pPr>
        <w:jc w:val="right"/>
        <w:rPr>
          <w:rFonts w:ascii="Times New Roman" w:hAnsi="Times New Roman" w:cs="Times New Roman"/>
        </w:rPr>
      </w:pPr>
      <w:r>
        <w:rPr>
          <w:rFonts w:ascii="Times New Roman" w:hAnsi="Times New Roman" w:cs="Times New Roman"/>
        </w:rPr>
        <w:t xml:space="preserve">сельского </w:t>
      </w:r>
      <w:proofErr w:type="spellStart"/>
      <w:r>
        <w:rPr>
          <w:rFonts w:ascii="Times New Roman" w:hAnsi="Times New Roman" w:cs="Times New Roman"/>
        </w:rPr>
        <w:t>посления</w:t>
      </w:r>
      <w:proofErr w:type="spellEnd"/>
      <w:r>
        <w:rPr>
          <w:rFonts w:ascii="Times New Roman" w:hAnsi="Times New Roman" w:cs="Times New Roman"/>
        </w:rPr>
        <w:t xml:space="preserve"> «Хара-Шибирь»</w:t>
      </w:r>
    </w:p>
    <w:p w:rsidR="00762492" w:rsidRPr="00942C3D" w:rsidRDefault="00762492" w:rsidP="00762492">
      <w:pPr>
        <w:jc w:val="right"/>
        <w:rPr>
          <w:rFonts w:ascii="Times New Roman" w:hAnsi="Times New Roman" w:cs="Times New Roman"/>
        </w:rPr>
      </w:pPr>
      <w:r>
        <w:rPr>
          <w:rFonts w:ascii="Times New Roman" w:hAnsi="Times New Roman" w:cs="Times New Roman"/>
        </w:rPr>
        <w:t>от                                   №</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 xml:space="preserve">(фамилия, имя, отчество – </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(почтовый индекс и адрес</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(полное наименование органа местного самоуправления,</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находящегося</w:t>
      </w:r>
      <w:proofErr w:type="gramEnd"/>
      <w:r w:rsidRPr="008D4DE5">
        <w:rPr>
          <w:rFonts w:ascii="Times New Roman" w:eastAsiaTheme="minorEastAsia" w:hAnsi="Times New Roman" w:cs="Times New Roman"/>
          <w:color w:val="auto"/>
        </w:rPr>
        <w:t xml:space="preserve">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(вид использования помещения в соответствии</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lastRenderedPageBreak/>
              <w:t>РЕШИЛ (</w:t>
            </w:r>
            <w:proofErr w:type="gramEnd"/>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б) перевести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(перечень работ по переустройству</w:t>
      </w:r>
      <w:proofErr w:type="gramEnd"/>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2. Отказать в переводе указанного помещения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w:t>
      </w:r>
      <w:proofErr w:type="gramStart"/>
      <w:r w:rsidRPr="008D4DE5">
        <w:rPr>
          <w:rFonts w:ascii="Times New Roman" w:eastAsiaTheme="minorEastAsia" w:hAnsi="Times New Roman" w:cs="Times New Roman"/>
          <w:color w:val="auto"/>
          <w:sz w:val="20"/>
          <w:szCs w:val="20"/>
        </w:rPr>
        <w:t>е(</w:t>
      </w:r>
      <w:proofErr w:type="gramEnd"/>
      <w:r w:rsidRPr="008D4DE5">
        <w:rPr>
          <w:rFonts w:ascii="Times New Roman" w:eastAsiaTheme="minorEastAsia" w:hAnsi="Times New Roman" w:cs="Times New Roman"/>
          <w:color w:val="auto"/>
          <w:sz w:val="20"/>
          <w:szCs w:val="20"/>
        </w:rPr>
        <w:t>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w:t>
            </w:r>
            <w:proofErr w:type="gramStart"/>
            <w:r w:rsidRPr="008D4DE5">
              <w:rPr>
                <w:rFonts w:ascii="Times New Roman" w:eastAsiaTheme="minorEastAsia" w:hAnsi="Times New Roman" w:cs="Times New Roman"/>
                <w:color w:val="auto"/>
              </w:rPr>
              <w:t>г</w:t>
            </w:r>
            <w:proofErr w:type="gramEnd"/>
            <w:r w:rsidRPr="008D4DE5">
              <w:rPr>
                <w:rFonts w:ascii="Times New Roman" w:eastAsiaTheme="minorEastAsia" w:hAnsi="Times New Roman" w:cs="Times New Roman"/>
                <w:color w:val="auto"/>
              </w:rPr>
              <w:t>.</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0"/>
      <w:head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1E" w:rsidRDefault="00AF321E" w:rsidP="00A23B58">
      <w:r>
        <w:separator/>
      </w:r>
    </w:p>
  </w:endnote>
  <w:endnote w:type="continuationSeparator" w:id="0">
    <w:p w:rsidR="00AF321E" w:rsidRDefault="00AF321E" w:rsidP="00A2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1E" w:rsidRDefault="00AF321E" w:rsidP="00A23B58">
      <w:r>
        <w:separator/>
      </w:r>
    </w:p>
  </w:footnote>
  <w:footnote w:type="continuationSeparator" w:id="0">
    <w:p w:rsidR="00AF321E" w:rsidRDefault="00AF321E" w:rsidP="00A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40" w:rsidRDefault="00222369">
    <w:pPr>
      <w:pStyle w:val="a6"/>
      <w:framePr w:w="11572" w:h="139" w:wrap="none" w:vAnchor="text" w:hAnchor="page" w:x="167" w:y="1273"/>
      <w:shd w:val="clear" w:color="auto" w:fill="auto"/>
      <w:ind w:left="5789"/>
    </w:pPr>
    <w:fldSimple w:instr=" PAGE \* MERGEFORMAT ">
      <w:r w:rsidR="00BD2840" w:rsidRPr="00A46A2F">
        <w:rPr>
          <w:rStyle w:val="a7"/>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40" w:rsidRDefault="00222369">
    <w:pPr>
      <w:pStyle w:val="a6"/>
      <w:framePr w:w="11572" w:h="139" w:wrap="none" w:vAnchor="text" w:hAnchor="page" w:x="167" w:y="1273"/>
      <w:shd w:val="clear" w:color="auto" w:fill="auto"/>
      <w:ind w:left="5789"/>
    </w:pPr>
    <w:fldSimple w:instr=" PAGE \* MERGEFORMAT ">
      <w:r w:rsidR="00BD2840" w:rsidRPr="00A46A2F">
        <w:rPr>
          <w:rStyle w:val="a7"/>
        </w:rPr>
        <w:t>30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40" w:rsidRPr="008C24D4" w:rsidRDefault="00BD2840" w:rsidP="008C24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D5D7D"/>
    <w:rsid w:val="00001D3C"/>
    <w:rsid w:val="00010958"/>
    <w:rsid w:val="000233F3"/>
    <w:rsid w:val="00024773"/>
    <w:rsid w:val="000277C6"/>
    <w:rsid w:val="000418E1"/>
    <w:rsid w:val="000472DC"/>
    <w:rsid w:val="00054FCA"/>
    <w:rsid w:val="000554ED"/>
    <w:rsid w:val="00071473"/>
    <w:rsid w:val="0007651C"/>
    <w:rsid w:val="00093D95"/>
    <w:rsid w:val="000941B6"/>
    <w:rsid w:val="00094A5C"/>
    <w:rsid w:val="000964F3"/>
    <w:rsid w:val="00097162"/>
    <w:rsid w:val="000B584C"/>
    <w:rsid w:val="000C0672"/>
    <w:rsid w:val="000C1205"/>
    <w:rsid w:val="000D201F"/>
    <w:rsid w:val="000D5D7D"/>
    <w:rsid w:val="000E5B99"/>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22369"/>
    <w:rsid w:val="002415C7"/>
    <w:rsid w:val="00266731"/>
    <w:rsid w:val="002A4358"/>
    <w:rsid w:val="002D6615"/>
    <w:rsid w:val="002E6CD1"/>
    <w:rsid w:val="00310186"/>
    <w:rsid w:val="0031651B"/>
    <w:rsid w:val="00322897"/>
    <w:rsid w:val="00336CC4"/>
    <w:rsid w:val="00352528"/>
    <w:rsid w:val="00366CFE"/>
    <w:rsid w:val="003678B6"/>
    <w:rsid w:val="003810A6"/>
    <w:rsid w:val="00385A7A"/>
    <w:rsid w:val="003868EC"/>
    <w:rsid w:val="00392597"/>
    <w:rsid w:val="003A7B47"/>
    <w:rsid w:val="003C1535"/>
    <w:rsid w:val="003F116F"/>
    <w:rsid w:val="003F1550"/>
    <w:rsid w:val="003F3BC7"/>
    <w:rsid w:val="004037D7"/>
    <w:rsid w:val="004365A0"/>
    <w:rsid w:val="004633F4"/>
    <w:rsid w:val="00473F66"/>
    <w:rsid w:val="004857E5"/>
    <w:rsid w:val="004876D2"/>
    <w:rsid w:val="0052081F"/>
    <w:rsid w:val="00547EB5"/>
    <w:rsid w:val="00596046"/>
    <w:rsid w:val="005B0B71"/>
    <w:rsid w:val="005D0929"/>
    <w:rsid w:val="005D092C"/>
    <w:rsid w:val="005D0ADE"/>
    <w:rsid w:val="005D1A4A"/>
    <w:rsid w:val="005D6324"/>
    <w:rsid w:val="005D71DD"/>
    <w:rsid w:val="005F51F7"/>
    <w:rsid w:val="00601B54"/>
    <w:rsid w:val="00625748"/>
    <w:rsid w:val="006304CA"/>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62492"/>
    <w:rsid w:val="0077073C"/>
    <w:rsid w:val="00773B59"/>
    <w:rsid w:val="007749A5"/>
    <w:rsid w:val="00780E63"/>
    <w:rsid w:val="00782296"/>
    <w:rsid w:val="007A5A6D"/>
    <w:rsid w:val="007B4767"/>
    <w:rsid w:val="007C1081"/>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3B3F"/>
    <w:rsid w:val="00AE4B1D"/>
    <w:rsid w:val="00AE4BA5"/>
    <w:rsid w:val="00AE5CA9"/>
    <w:rsid w:val="00AF321E"/>
    <w:rsid w:val="00B22688"/>
    <w:rsid w:val="00B256CE"/>
    <w:rsid w:val="00B3299A"/>
    <w:rsid w:val="00B57ABA"/>
    <w:rsid w:val="00B74E40"/>
    <w:rsid w:val="00BD0A45"/>
    <w:rsid w:val="00BD2840"/>
    <w:rsid w:val="00BD6769"/>
    <w:rsid w:val="00BE4238"/>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link w:val="a3"/>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spacing w:val="0"/>
    </w:rPr>
  </w:style>
  <w:style w:type="character" w:customStyle="1" w:styleId="10">
    <w:name w:val="Колонтитул + Полужирный1"/>
    <w:basedOn w:val="a5"/>
    <w:uiPriority w:val="99"/>
    <w:rsid w:val="000D5D7D"/>
    <w:rPr>
      <w:b/>
      <w:bCs/>
      <w:spacing w:val="0"/>
    </w:rPr>
  </w:style>
  <w:style w:type="character" w:customStyle="1" w:styleId="13">
    <w:name w:val="Основной текст + 13"/>
    <w:aliases w:val="5 pt5"/>
    <w:basedOn w:val="1"/>
    <w:uiPriority w:val="99"/>
    <w:rsid w:val="000D5D7D"/>
    <w:rPr>
      <w:noProof/>
      <w:sz w:val="27"/>
      <w:szCs w:val="27"/>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style>
  <w:style w:type="character" w:customStyle="1" w:styleId="50">
    <w:name w:val="Основной текст (5) + Не курсив"/>
    <w:basedOn w:val="5"/>
    <w:uiPriority w:val="99"/>
    <w:rsid w:val="000D5D7D"/>
  </w:style>
  <w:style w:type="character" w:customStyle="1" w:styleId="1220">
    <w:name w:val="Основной текст (12)2"/>
    <w:basedOn w:val="120"/>
    <w:uiPriority w:val="99"/>
    <w:rsid w:val="000D5D7D"/>
    <w:rPr>
      <w:u w:val="single"/>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rPr>
  </w:style>
  <w:style w:type="character" w:customStyle="1" w:styleId="910">
    <w:name w:val="Основной текст + 91"/>
    <w:aliases w:val="5 pt3"/>
    <w:basedOn w:val="1"/>
    <w:uiPriority w:val="99"/>
    <w:rsid w:val="000D5D7D"/>
    <w:rPr>
      <w:sz w:val="19"/>
      <w:szCs w:val="19"/>
    </w:rPr>
  </w:style>
  <w:style w:type="character" w:customStyle="1" w:styleId="1313">
    <w:name w:val="Основной текст (13) + 13"/>
    <w:aliases w:val="5 pt2,Полужирный"/>
    <w:basedOn w:val="130"/>
    <w:uiPriority w:val="99"/>
    <w:rsid w:val="000D5D7D"/>
    <w:rPr>
      <w:b/>
      <w:bCs/>
      <w:sz w:val="27"/>
      <w:szCs w:val="27"/>
    </w:rPr>
  </w:style>
  <w:style w:type="character" w:customStyle="1" w:styleId="1311">
    <w:name w:val="Основной текст (13) + 11"/>
    <w:aliases w:val="5 pt1"/>
    <w:basedOn w:val="130"/>
    <w:uiPriority w:val="99"/>
    <w:rsid w:val="000D5D7D"/>
    <w:rPr>
      <w:sz w:val="23"/>
      <w:szCs w:val="23"/>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customStyle="1" w:styleId="ad">
    <w:name w:val="Гипертекстовая ссылка"/>
    <w:basedOn w:val="a0"/>
    <w:rsid w:val="000418E1"/>
    <w:rPr>
      <w:rFonts w:cs="Times New Roman"/>
      <w:b/>
      <w:bCs/>
      <w:color w:val="008000"/>
    </w:rPr>
  </w:style>
  <w:style w:type="paragraph" w:customStyle="1" w:styleId="ConsPlusNormal">
    <w:name w:val="ConsPlusNormal"/>
    <w:rsid w:val="000418E1"/>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F6FC-0CDE-4C15-B449-1954155E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11413</Words>
  <Characters>65055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cp:lastModifiedBy>
  <cp:revision>6</cp:revision>
  <cp:lastPrinted>2022-05-23T08:54:00Z</cp:lastPrinted>
  <dcterms:created xsi:type="dcterms:W3CDTF">2022-12-08T06:41:00Z</dcterms:created>
  <dcterms:modified xsi:type="dcterms:W3CDTF">2022-12-08T06:44:00Z</dcterms:modified>
</cp:coreProperties>
</file>